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3D" w:rsidRDefault="00643D0D">
      <w:pPr>
        <w:rPr>
          <w:rFonts w:ascii="Arial" w:hAnsi="Arial"/>
          <w:b/>
        </w:rPr>
      </w:pPr>
      <w:r>
        <w:rPr>
          <w:noProof/>
          <w:lang w:eastAsia="nl-NL"/>
        </w:rPr>
        <w:drawing>
          <wp:inline distT="0" distB="0" distL="0" distR="0" wp14:anchorId="4AAE6B54" wp14:editId="205859C6">
            <wp:extent cx="579120" cy="516993"/>
            <wp:effectExtent l="0" t="0" r="0" b="0"/>
            <wp:docPr id="6" name="Picture 2" descr="F:\MyBookBuddy\MBB Systeem\MBB systeem\standaard\Standaard lijsten My Book Buddy\My book Buddy Doorzich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F:\MyBookBuddy\MBB Systeem\MBB systeem\standaard\Standaard lijsten My Book Buddy\My book Buddy Doorzichti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860" cy="514975"/>
                    </a:xfrm>
                    <a:prstGeom prst="rect">
                      <a:avLst/>
                    </a:prstGeom>
                    <a:noFill/>
                    <a:extLst/>
                  </pic:spPr>
                </pic:pic>
              </a:graphicData>
            </a:graphic>
          </wp:inline>
        </w:drawing>
      </w:r>
      <w:r w:rsidRPr="008C5FDA">
        <w:rPr>
          <w:rFonts w:ascii="Arial" w:hAnsi="Arial"/>
          <w:b/>
        </w:rPr>
        <w:t xml:space="preserve">                                                                           </w:t>
      </w:r>
      <w:r w:rsidR="00F523C3">
        <w:rPr>
          <w:rFonts w:ascii="Arial" w:hAnsi="Arial"/>
          <w:b/>
        </w:rPr>
        <w:t xml:space="preserve">                     </w:t>
      </w:r>
      <w:r w:rsidRPr="008C5FDA">
        <w:rPr>
          <w:rFonts w:ascii="Arial" w:hAnsi="Arial"/>
          <w:b/>
        </w:rPr>
        <w:t xml:space="preserve">   </w:t>
      </w:r>
      <w:r w:rsidRPr="00643D0D">
        <w:rPr>
          <w:rFonts w:ascii="Arial" w:hAnsi="Arial"/>
          <w:b/>
          <w:noProof/>
          <w:lang w:eastAsia="nl-NL"/>
        </w:rPr>
        <w:drawing>
          <wp:inline distT="0" distB="0" distL="0" distR="0">
            <wp:extent cx="416722" cy="510540"/>
            <wp:effectExtent l="0" t="0" r="2540" b="3810"/>
            <wp:docPr id="1" name="Afbeelding 1" descr="http://www.mybookbuddy.nl/wp-content/uploads/2012/07/wij-doen-mee-met-MB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bookbuddy.nl/wp-content/uploads/2012/07/wij-doen-mee-met-MBB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978" cy="514529"/>
                    </a:xfrm>
                    <a:prstGeom prst="rect">
                      <a:avLst/>
                    </a:prstGeom>
                    <a:noFill/>
                    <a:ln>
                      <a:noFill/>
                    </a:ln>
                  </pic:spPr>
                </pic:pic>
              </a:graphicData>
            </a:graphic>
          </wp:inline>
        </w:drawing>
      </w:r>
    </w:p>
    <w:p w:rsidR="006C3551" w:rsidRPr="008C5FDA" w:rsidRDefault="006C3551">
      <w:pPr>
        <w:rPr>
          <w:rFonts w:ascii="Arial" w:hAnsi="Arial"/>
          <w:b/>
        </w:rPr>
      </w:pPr>
    </w:p>
    <w:p w:rsidR="00087F3D" w:rsidRPr="00B547F9" w:rsidRDefault="00F523C3">
      <w:pPr>
        <w:rPr>
          <w:rFonts w:ascii="Arial" w:hAnsi="Arial"/>
          <w:sz w:val="22"/>
          <w:szCs w:val="22"/>
        </w:rPr>
      </w:pPr>
      <w:r w:rsidRPr="00B547F9">
        <w:rPr>
          <w:rFonts w:ascii="Arial" w:hAnsi="Arial"/>
          <w:sz w:val="22"/>
          <w:szCs w:val="22"/>
        </w:rPr>
        <w:t>Woonplaats……….. datum……..</w:t>
      </w:r>
    </w:p>
    <w:p w:rsidR="006C3551" w:rsidRPr="00B547F9" w:rsidRDefault="006C3551">
      <w:pPr>
        <w:rPr>
          <w:rFonts w:ascii="Arial" w:hAnsi="Arial"/>
          <w:sz w:val="22"/>
          <w:szCs w:val="22"/>
        </w:rPr>
      </w:pPr>
    </w:p>
    <w:p w:rsidR="00087F3D" w:rsidRPr="00B547F9" w:rsidRDefault="00B16819">
      <w:pPr>
        <w:rPr>
          <w:rFonts w:ascii="Arial" w:hAnsi="Arial"/>
          <w:b/>
          <w:sz w:val="22"/>
          <w:szCs w:val="22"/>
        </w:rPr>
      </w:pPr>
      <w:r w:rsidRPr="00B547F9">
        <w:rPr>
          <w:rFonts w:ascii="Arial" w:hAnsi="Arial"/>
          <w:b/>
          <w:sz w:val="22"/>
          <w:szCs w:val="22"/>
        </w:rPr>
        <w:t>Beste Ouders en of Verzorgers,</w:t>
      </w:r>
    </w:p>
    <w:p w:rsidR="00B16819" w:rsidRPr="00B547F9" w:rsidRDefault="00B16819">
      <w:pPr>
        <w:rPr>
          <w:rFonts w:ascii="Arial" w:hAnsi="Arial"/>
          <w:b/>
          <w:sz w:val="22"/>
          <w:szCs w:val="22"/>
        </w:rPr>
      </w:pPr>
    </w:p>
    <w:p w:rsidR="00B16819" w:rsidRPr="00B547F9" w:rsidRDefault="00643D0D">
      <w:pPr>
        <w:rPr>
          <w:rFonts w:ascii="Arial" w:hAnsi="Arial"/>
          <w:b/>
          <w:sz w:val="22"/>
          <w:szCs w:val="22"/>
        </w:rPr>
      </w:pPr>
      <w:r w:rsidRPr="00B547F9">
        <w:rPr>
          <w:rFonts w:ascii="Arial" w:hAnsi="Arial"/>
          <w:sz w:val="22"/>
          <w:szCs w:val="22"/>
        </w:rPr>
        <w:t xml:space="preserve">Het zal u niet ontgaan </w:t>
      </w:r>
      <w:r w:rsidR="00F523C3" w:rsidRPr="00B547F9">
        <w:rPr>
          <w:rFonts w:ascii="Arial" w:hAnsi="Arial"/>
          <w:sz w:val="22"/>
          <w:szCs w:val="22"/>
        </w:rPr>
        <w:t xml:space="preserve">zijn, </w:t>
      </w:r>
      <w:r w:rsidRPr="00B547F9">
        <w:rPr>
          <w:rFonts w:ascii="Arial" w:hAnsi="Arial"/>
          <w:sz w:val="22"/>
          <w:szCs w:val="22"/>
        </w:rPr>
        <w:t>maar recentelijk is een nieuwe inspiratiewebsite</w:t>
      </w:r>
      <w:r w:rsidR="00F523C3" w:rsidRPr="00B547F9">
        <w:rPr>
          <w:rFonts w:ascii="Arial" w:hAnsi="Arial"/>
          <w:sz w:val="22"/>
          <w:szCs w:val="22"/>
        </w:rPr>
        <w:t xml:space="preserve"> van My </w:t>
      </w:r>
      <w:proofErr w:type="spellStart"/>
      <w:r w:rsidR="00F523C3" w:rsidRPr="00B547F9">
        <w:rPr>
          <w:rFonts w:ascii="Arial" w:hAnsi="Arial"/>
          <w:sz w:val="22"/>
          <w:szCs w:val="22"/>
        </w:rPr>
        <w:t>Book</w:t>
      </w:r>
      <w:proofErr w:type="spellEnd"/>
      <w:r w:rsidR="00F523C3" w:rsidRPr="00B547F9">
        <w:rPr>
          <w:rFonts w:ascii="Arial" w:hAnsi="Arial"/>
          <w:sz w:val="22"/>
          <w:szCs w:val="22"/>
        </w:rPr>
        <w:t xml:space="preserve"> Buddy</w:t>
      </w:r>
      <w:r w:rsidRPr="00B547F9">
        <w:rPr>
          <w:rFonts w:ascii="Arial" w:hAnsi="Arial"/>
          <w:sz w:val="22"/>
          <w:szCs w:val="22"/>
        </w:rPr>
        <w:t xml:space="preserve"> voor kinderen online gegaan. Een site met voorbeeldactiviteiten die ki</w:t>
      </w:r>
      <w:r w:rsidR="008C5FDA" w:rsidRPr="00B547F9">
        <w:rPr>
          <w:rFonts w:ascii="Arial" w:hAnsi="Arial"/>
          <w:sz w:val="22"/>
          <w:szCs w:val="22"/>
        </w:rPr>
        <w:t>nderen actief laat meehelpen</w:t>
      </w:r>
      <w:r w:rsidR="009F3C2C" w:rsidRPr="00B547F9">
        <w:rPr>
          <w:rFonts w:ascii="Arial" w:hAnsi="Arial"/>
          <w:color w:val="FF0000"/>
          <w:sz w:val="22"/>
          <w:szCs w:val="22"/>
        </w:rPr>
        <w:t xml:space="preserve"> </w:t>
      </w:r>
      <w:r w:rsidR="00F523C3" w:rsidRPr="00B547F9">
        <w:rPr>
          <w:rFonts w:ascii="Arial" w:hAnsi="Arial"/>
          <w:sz w:val="22"/>
          <w:szCs w:val="22"/>
        </w:rPr>
        <w:t>om</w:t>
      </w:r>
      <w:r w:rsidRPr="00B547F9">
        <w:rPr>
          <w:rFonts w:ascii="Arial" w:hAnsi="Arial"/>
          <w:sz w:val="22"/>
          <w:szCs w:val="22"/>
        </w:rPr>
        <w:t xml:space="preserve"> kansarme kinderen te laten lezen</w:t>
      </w:r>
      <w:r w:rsidR="00F523C3" w:rsidRPr="00B547F9">
        <w:rPr>
          <w:rFonts w:ascii="Arial" w:hAnsi="Arial"/>
          <w:sz w:val="22"/>
          <w:szCs w:val="22"/>
        </w:rPr>
        <w:t>. Zo</w:t>
      </w:r>
      <w:r w:rsidR="008C5FDA" w:rsidRPr="00B547F9">
        <w:rPr>
          <w:rFonts w:ascii="Arial" w:hAnsi="Arial"/>
          <w:sz w:val="22"/>
          <w:szCs w:val="22"/>
        </w:rPr>
        <w:t xml:space="preserve"> geven </w:t>
      </w:r>
      <w:r w:rsidR="00F523C3" w:rsidRPr="00B547F9">
        <w:rPr>
          <w:rFonts w:ascii="Arial" w:hAnsi="Arial"/>
          <w:sz w:val="22"/>
          <w:szCs w:val="22"/>
        </w:rPr>
        <w:t xml:space="preserve">zij </w:t>
      </w:r>
      <w:r w:rsidR="008C5FDA" w:rsidRPr="00B547F9">
        <w:rPr>
          <w:rFonts w:ascii="Arial" w:hAnsi="Arial"/>
          <w:sz w:val="22"/>
          <w:szCs w:val="22"/>
        </w:rPr>
        <w:t>deze kinderen een kans op een betere toekomst</w:t>
      </w:r>
      <w:r w:rsidR="008C5FDA" w:rsidRPr="00B547F9">
        <w:rPr>
          <w:rFonts w:ascii="Arial" w:hAnsi="Arial"/>
          <w:color w:val="FF0000"/>
          <w:sz w:val="22"/>
          <w:szCs w:val="22"/>
        </w:rPr>
        <w:t>.</w:t>
      </w:r>
    </w:p>
    <w:p w:rsidR="00087F3D" w:rsidRPr="00B547F9" w:rsidRDefault="00087F3D">
      <w:pPr>
        <w:rPr>
          <w:rFonts w:ascii="Arial" w:hAnsi="Arial"/>
          <w:sz w:val="22"/>
          <w:szCs w:val="22"/>
        </w:rPr>
      </w:pPr>
    </w:p>
    <w:p w:rsidR="00290A65" w:rsidRDefault="00643D0D" w:rsidP="00A12D1B">
      <w:pPr>
        <w:rPr>
          <w:rFonts w:ascii="Arial" w:hAnsi="Arial"/>
          <w:sz w:val="22"/>
          <w:szCs w:val="22"/>
        </w:rPr>
      </w:pPr>
      <w:r w:rsidRPr="00B547F9">
        <w:rPr>
          <w:rFonts w:ascii="Arial" w:hAnsi="Arial"/>
          <w:sz w:val="22"/>
          <w:szCs w:val="22"/>
        </w:rPr>
        <w:t>Onze school vind</w:t>
      </w:r>
      <w:r w:rsidR="009F3C2C" w:rsidRPr="00B547F9">
        <w:rPr>
          <w:rFonts w:ascii="Arial" w:hAnsi="Arial"/>
          <w:sz w:val="22"/>
          <w:szCs w:val="22"/>
        </w:rPr>
        <w:t xml:space="preserve">t deze actie waardevol voor de </w:t>
      </w:r>
      <w:r w:rsidRPr="00B547F9">
        <w:rPr>
          <w:rFonts w:ascii="Arial" w:hAnsi="Arial"/>
          <w:sz w:val="22"/>
          <w:szCs w:val="22"/>
        </w:rPr>
        <w:t>leerl</w:t>
      </w:r>
      <w:r w:rsidR="00290A65">
        <w:rPr>
          <w:rFonts w:ascii="Arial" w:hAnsi="Arial"/>
          <w:sz w:val="22"/>
          <w:szCs w:val="22"/>
        </w:rPr>
        <w:t xml:space="preserve">ingen, het team en de ouders. </w:t>
      </w:r>
    </w:p>
    <w:p w:rsidR="00B16819" w:rsidRPr="00B547F9" w:rsidRDefault="00643D0D" w:rsidP="00A12D1B">
      <w:pPr>
        <w:rPr>
          <w:rFonts w:ascii="Arial" w:hAnsi="Arial"/>
          <w:sz w:val="22"/>
          <w:szCs w:val="22"/>
        </w:rPr>
      </w:pPr>
      <w:bookmarkStart w:id="0" w:name="_GoBack"/>
      <w:bookmarkEnd w:id="0"/>
      <w:r w:rsidRPr="00B547F9">
        <w:rPr>
          <w:rFonts w:ascii="Arial" w:hAnsi="Arial"/>
          <w:sz w:val="22"/>
          <w:szCs w:val="22"/>
        </w:rPr>
        <w:t xml:space="preserve">Op de website </w:t>
      </w:r>
      <w:r w:rsidR="008C5FDA" w:rsidRPr="00B547F9">
        <w:rPr>
          <w:rFonts w:ascii="Arial" w:hAnsi="Arial"/>
          <w:b/>
          <w:color w:val="1F497D" w:themeColor="text2"/>
          <w:sz w:val="22"/>
          <w:szCs w:val="22"/>
        </w:rPr>
        <w:t>www.w</w:t>
      </w:r>
      <w:r w:rsidRPr="00B547F9">
        <w:rPr>
          <w:rFonts w:ascii="Arial" w:hAnsi="Arial"/>
          <w:b/>
          <w:color w:val="1F497D" w:themeColor="text2"/>
          <w:sz w:val="22"/>
          <w:szCs w:val="22"/>
        </w:rPr>
        <w:t>ij doen mee met MBB</w:t>
      </w:r>
      <w:r w:rsidR="008C5FDA" w:rsidRPr="00B547F9">
        <w:rPr>
          <w:rFonts w:ascii="Arial" w:hAnsi="Arial"/>
          <w:b/>
          <w:color w:val="1F497D" w:themeColor="text2"/>
          <w:sz w:val="22"/>
          <w:szCs w:val="22"/>
        </w:rPr>
        <w:t>.nl</w:t>
      </w:r>
      <w:r w:rsidRPr="00B547F9">
        <w:rPr>
          <w:rFonts w:ascii="Arial" w:hAnsi="Arial"/>
          <w:color w:val="1F497D" w:themeColor="text2"/>
          <w:sz w:val="22"/>
          <w:szCs w:val="22"/>
        </w:rPr>
        <w:t xml:space="preserve"> </w:t>
      </w:r>
      <w:r w:rsidRPr="00B547F9">
        <w:rPr>
          <w:rFonts w:ascii="Arial" w:hAnsi="Arial"/>
          <w:sz w:val="22"/>
          <w:szCs w:val="22"/>
        </w:rPr>
        <w:t xml:space="preserve">kunnen de kinderen </w:t>
      </w:r>
      <w:r w:rsidR="008C5FDA" w:rsidRPr="00B547F9">
        <w:rPr>
          <w:rFonts w:ascii="Arial" w:hAnsi="Arial"/>
          <w:sz w:val="22"/>
          <w:szCs w:val="22"/>
        </w:rPr>
        <w:t xml:space="preserve">een activiteit kiezen of ze </w:t>
      </w:r>
      <w:r w:rsidR="00F523C3" w:rsidRPr="00B547F9">
        <w:rPr>
          <w:rFonts w:ascii="Arial" w:hAnsi="Arial"/>
          <w:sz w:val="22"/>
          <w:szCs w:val="22"/>
        </w:rPr>
        <w:t>kunnen</w:t>
      </w:r>
      <w:r w:rsidR="008C5FDA" w:rsidRPr="00B547F9">
        <w:rPr>
          <w:rFonts w:ascii="Arial" w:hAnsi="Arial"/>
          <w:sz w:val="22"/>
          <w:szCs w:val="22"/>
        </w:rPr>
        <w:t xml:space="preserve"> er zelf </w:t>
      </w:r>
      <w:proofErr w:type="spellStart"/>
      <w:r w:rsidR="008C5FDA" w:rsidRPr="00B547F9">
        <w:rPr>
          <w:rFonts w:ascii="Arial" w:hAnsi="Arial"/>
          <w:sz w:val="22"/>
          <w:szCs w:val="22"/>
        </w:rPr>
        <w:t>een.</w:t>
      </w:r>
      <w:r w:rsidR="00F523C3" w:rsidRPr="00B547F9">
        <w:rPr>
          <w:rFonts w:ascii="Arial" w:hAnsi="Arial"/>
          <w:sz w:val="22"/>
          <w:szCs w:val="22"/>
        </w:rPr>
        <w:t>verzinnen</w:t>
      </w:r>
      <w:proofErr w:type="spellEnd"/>
      <w:r w:rsidR="00F523C3" w:rsidRPr="00B547F9">
        <w:rPr>
          <w:rFonts w:ascii="Arial" w:hAnsi="Arial"/>
          <w:sz w:val="22"/>
          <w:szCs w:val="22"/>
        </w:rPr>
        <w:t>.</w:t>
      </w:r>
    </w:p>
    <w:p w:rsidR="00087F3D" w:rsidRPr="00B547F9" w:rsidRDefault="00087F3D">
      <w:pPr>
        <w:rPr>
          <w:rFonts w:ascii="Arial" w:hAnsi="Arial" w:cs="Arial"/>
          <w:sz w:val="22"/>
          <w:szCs w:val="22"/>
        </w:rPr>
      </w:pPr>
      <w:r w:rsidRPr="00B547F9">
        <w:rPr>
          <w:rFonts w:ascii="Arial" w:hAnsi="Arial"/>
          <w:sz w:val="22"/>
          <w:szCs w:val="22"/>
        </w:rPr>
        <w:t xml:space="preserve"> </w:t>
      </w:r>
    </w:p>
    <w:p w:rsidR="00087F3D" w:rsidRPr="00B547F9" w:rsidRDefault="00087F3D" w:rsidP="00FF6251">
      <w:pPr>
        <w:rPr>
          <w:rFonts w:ascii="Arial" w:hAnsi="Arial" w:cs="Arial"/>
          <w:sz w:val="22"/>
          <w:szCs w:val="22"/>
        </w:rPr>
      </w:pPr>
      <w:r w:rsidRPr="00B547F9">
        <w:rPr>
          <w:rFonts w:ascii="Arial" w:hAnsi="Arial" w:cs="Arial"/>
          <w:sz w:val="22"/>
          <w:szCs w:val="22"/>
        </w:rPr>
        <w:t xml:space="preserve">Door deel te nemen aan de actie voor My </w:t>
      </w:r>
      <w:proofErr w:type="spellStart"/>
      <w:r w:rsidRPr="00B547F9">
        <w:rPr>
          <w:rFonts w:ascii="Arial" w:hAnsi="Arial" w:cs="Arial"/>
          <w:sz w:val="22"/>
          <w:szCs w:val="22"/>
        </w:rPr>
        <w:t>Book</w:t>
      </w:r>
      <w:proofErr w:type="spellEnd"/>
      <w:r w:rsidRPr="00B547F9">
        <w:rPr>
          <w:rFonts w:ascii="Arial" w:hAnsi="Arial" w:cs="Arial"/>
          <w:sz w:val="22"/>
          <w:szCs w:val="22"/>
        </w:rPr>
        <w:t xml:space="preserve"> Buddy leert uw kind dat het niet voor alle kinderen in de wereld vanzelfsprekend is dat er boeken zijn die je kunt lenen en lezen. Hoe zou de wereld er zonder boeken uitzien? Samenwerking en betrokkenheid van de Nederlandse scholen en bibliotheken zijn een belangrijk onderdeel in het My </w:t>
      </w:r>
      <w:proofErr w:type="spellStart"/>
      <w:r w:rsidRPr="00B547F9">
        <w:rPr>
          <w:rFonts w:ascii="Arial" w:hAnsi="Arial" w:cs="Arial"/>
          <w:sz w:val="22"/>
          <w:szCs w:val="22"/>
        </w:rPr>
        <w:t>Book</w:t>
      </w:r>
      <w:proofErr w:type="spellEnd"/>
      <w:r w:rsidRPr="00B547F9">
        <w:rPr>
          <w:rFonts w:ascii="Arial" w:hAnsi="Arial" w:cs="Arial"/>
          <w:sz w:val="22"/>
          <w:szCs w:val="22"/>
        </w:rPr>
        <w:t xml:space="preserve"> Buddy programma. De Nederlandse kinderen krijgen voorlichting over de behaalde buitenlandse resultaten en raken daardoor betrokken bij de ontwikkeling van kinderen in andere landen.</w:t>
      </w:r>
    </w:p>
    <w:p w:rsidR="00087F3D" w:rsidRPr="00B547F9" w:rsidRDefault="00087F3D" w:rsidP="00FF6251">
      <w:pPr>
        <w:rPr>
          <w:rFonts w:ascii="Arial" w:hAnsi="Arial" w:cs="Arial"/>
          <w:sz w:val="22"/>
          <w:szCs w:val="22"/>
        </w:rPr>
      </w:pPr>
    </w:p>
    <w:p w:rsidR="00087F3D" w:rsidRPr="00B547F9" w:rsidRDefault="00087F3D" w:rsidP="00FF6251">
      <w:pPr>
        <w:rPr>
          <w:rFonts w:ascii="Arial" w:hAnsi="Arial" w:cs="Arial"/>
          <w:b/>
          <w:sz w:val="22"/>
          <w:szCs w:val="22"/>
        </w:rPr>
      </w:pPr>
      <w:r w:rsidRPr="00B547F9">
        <w:rPr>
          <w:rFonts w:ascii="Arial" w:hAnsi="Arial" w:cs="Arial"/>
          <w:b/>
          <w:sz w:val="22"/>
          <w:szCs w:val="22"/>
        </w:rPr>
        <w:t>Over onze actie:</w:t>
      </w:r>
    </w:p>
    <w:p w:rsidR="00B16819" w:rsidRPr="00B547F9" w:rsidRDefault="00030060" w:rsidP="00914035">
      <w:pPr>
        <w:pStyle w:val="Lijstalinea"/>
        <w:numPr>
          <w:ilvl w:val="0"/>
          <w:numId w:val="3"/>
        </w:numPr>
        <w:rPr>
          <w:rFonts w:ascii="Arial" w:hAnsi="Arial" w:cs="Arial"/>
          <w:sz w:val="22"/>
          <w:szCs w:val="22"/>
        </w:rPr>
      </w:pPr>
      <w:r w:rsidRPr="00B547F9">
        <w:rPr>
          <w:rFonts w:ascii="Arial" w:hAnsi="Arial"/>
          <w:sz w:val="22"/>
          <w:szCs w:val="22"/>
        </w:rPr>
        <w:t xml:space="preserve"> </w:t>
      </w:r>
      <w:r w:rsidR="00087F3D" w:rsidRPr="00B547F9">
        <w:rPr>
          <w:rFonts w:ascii="Arial" w:hAnsi="Arial"/>
          <w:sz w:val="22"/>
          <w:szCs w:val="22"/>
        </w:rPr>
        <w:t xml:space="preserve">De kinderen van </w:t>
      </w:r>
      <w:r w:rsidR="00B16819" w:rsidRPr="00B547F9">
        <w:rPr>
          <w:rFonts w:ascii="Arial" w:hAnsi="Arial"/>
          <w:sz w:val="22"/>
          <w:szCs w:val="22"/>
        </w:rPr>
        <w:t>onze school/ groep gaan zich inspannen voor:</w:t>
      </w:r>
      <w:r w:rsidR="003A4C75" w:rsidRPr="00B547F9">
        <w:rPr>
          <w:rFonts w:ascii="Arial" w:hAnsi="Arial"/>
          <w:sz w:val="22"/>
          <w:szCs w:val="22"/>
        </w:rPr>
        <w:t>…………………………………………………………………..</w:t>
      </w:r>
    </w:p>
    <w:p w:rsidR="00087F3D" w:rsidRPr="00B547F9" w:rsidRDefault="00087F3D" w:rsidP="00B16819">
      <w:pPr>
        <w:pStyle w:val="Lijstalinea"/>
        <w:rPr>
          <w:rFonts w:ascii="Arial" w:hAnsi="Arial" w:cs="Arial"/>
          <w:sz w:val="22"/>
          <w:szCs w:val="22"/>
        </w:rPr>
      </w:pPr>
      <w:r w:rsidRPr="00B547F9">
        <w:rPr>
          <w:rFonts w:ascii="Arial" w:hAnsi="Arial" w:cs="Arial"/>
          <w:sz w:val="22"/>
          <w:szCs w:val="22"/>
        </w:rPr>
        <w:t xml:space="preserve"> </w:t>
      </w:r>
    </w:p>
    <w:p w:rsidR="00087F3D" w:rsidRPr="00B547F9" w:rsidRDefault="00087F3D" w:rsidP="00FF6251">
      <w:pPr>
        <w:rPr>
          <w:rFonts w:ascii="Arial" w:hAnsi="Arial" w:cs="Arial"/>
          <w:sz w:val="22"/>
          <w:szCs w:val="22"/>
        </w:rPr>
      </w:pPr>
      <w:r w:rsidRPr="00B547F9">
        <w:rPr>
          <w:rFonts w:ascii="Arial" w:hAnsi="Arial" w:cs="Arial"/>
          <w:sz w:val="22"/>
          <w:szCs w:val="22"/>
        </w:rPr>
        <w:t>Nu hopen we natuurlijk dat de kinderen door u en anderen, zoals bijvoorbeeld opa’s en oma’s of buren gesponsord zullen</w:t>
      </w:r>
      <w:r w:rsidR="003A4C75" w:rsidRPr="00B547F9">
        <w:rPr>
          <w:rFonts w:ascii="Arial" w:hAnsi="Arial" w:cs="Arial"/>
          <w:sz w:val="22"/>
          <w:szCs w:val="22"/>
        </w:rPr>
        <w:t xml:space="preserve"> worden voor deze activiteiten. </w:t>
      </w:r>
      <w:r w:rsidR="00F523C3" w:rsidRPr="00B547F9">
        <w:rPr>
          <w:rFonts w:ascii="Arial" w:hAnsi="Arial" w:cs="Arial"/>
          <w:sz w:val="22"/>
          <w:szCs w:val="22"/>
        </w:rPr>
        <w:t>De kinderen ontvangen een formulier waarop ze de stand per kind bijhouden.</w:t>
      </w:r>
    </w:p>
    <w:p w:rsidR="00F523C3" w:rsidRPr="00B547F9" w:rsidRDefault="00F523C3" w:rsidP="00FF6251">
      <w:pPr>
        <w:rPr>
          <w:rFonts w:ascii="Arial" w:hAnsi="Arial" w:cs="Arial"/>
          <w:sz w:val="22"/>
          <w:szCs w:val="22"/>
        </w:rPr>
      </w:pPr>
      <w:r w:rsidRPr="00B547F9">
        <w:rPr>
          <w:rFonts w:ascii="Arial" w:hAnsi="Arial" w:cs="Arial"/>
          <w:sz w:val="22"/>
          <w:szCs w:val="22"/>
        </w:rPr>
        <w:t>Wij hopen op een succesvolle en breed gedragen campagne.</w:t>
      </w:r>
    </w:p>
    <w:p w:rsidR="003A4C75" w:rsidRPr="00B547F9" w:rsidRDefault="003A4C75" w:rsidP="00FF6251">
      <w:pPr>
        <w:rPr>
          <w:rFonts w:ascii="Arial" w:hAnsi="Arial" w:cs="Arial"/>
          <w:sz w:val="22"/>
          <w:szCs w:val="22"/>
        </w:rPr>
      </w:pPr>
    </w:p>
    <w:p w:rsidR="003A4C75" w:rsidRPr="00B547F9" w:rsidRDefault="003A4C75" w:rsidP="00FF6251">
      <w:pPr>
        <w:rPr>
          <w:rFonts w:ascii="Arial" w:hAnsi="Arial" w:cs="Arial"/>
          <w:sz w:val="22"/>
          <w:szCs w:val="22"/>
        </w:rPr>
      </w:pPr>
      <w:r w:rsidRPr="00B547F9">
        <w:rPr>
          <w:rFonts w:ascii="Arial" w:hAnsi="Arial" w:cs="Arial"/>
          <w:sz w:val="22"/>
          <w:szCs w:val="22"/>
        </w:rPr>
        <w:t>Graag ontvangen wij onderstaand</w:t>
      </w:r>
      <w:r w:rsidR="008C5FDA" w:rsidRPr="00B547F9">
        <w:rPr>
          <w:rFonts w:ascii="Arial" w:hAnsi="Arial" w:cs="Arial"/>
          <w:sz w:val="22"/>
          <w:szCs w:val="22"/>
        </w:rPr>
        <w:t xml:space="preserve"> strookje</w:t>
      </w:r>
      <w:r w:rsidRPr="00B547F9">
        <w:rPr>
          <w:rFonts w:ascii="Arial" w:hAnsi="Arial" w:cs="Arial"/>
          <w:sz w:val="22"/>
          <w:szCs w:val="22"/>
        </w:rPr>
        <w:t xml:space="preserve"> ingevuld retour voorzien van uw handtekening.</w:t>
      </w:r>
    </w:p>
    <w:p w:rsidR="00F523C3" w:rsidRPr="00B547F9" w:rsidRDefault="00F523C3" w:rsidP="00FF6251">
      <w:pPr>
        <w:rPr>
          <w:rFonts w:ascii="Arial" w:hAnsi="Arial" w:cs="Arial"/>
          <w:sz w:val="22"/>
          <w:szCs w:val="22"/>
        </w:rPr>
      </w:pPr>
    </w:p>
    <w:p w:rsidR="00F523C3" w:rsidRPr="00B547F9" w:rsidRDefault="00F523C3" w:rsidP="00FF6251">
      <w:pPr>
        <w:rPr>
          <w:rFonts w:ascii="Arial" w:hAnsi="Arial" w:cs="Arial"/>
          <w:sz w:val="22"/>
          <w:szCs w:val="22"/>
        </w:rPr>
      </w:pPr>
      <w:r w:rsidRPr="00B547F9">
        <w:rPr>
          <w:rFonts w:ascii="Arial" w:hAnsi="Arial" w:cs="Arial"/>
          <w:sz w:val="22"/>
          <w:szCs w:val="22"/>
        </w:rPr>
        <w:t>Met vriendelijke groet,</w:t>
      </w:r>
    </w:p>
    <w:p w:rsidR="00F523C3" w:rsidRPr="00B547F9" w:rsidRDefault="00F523C3" w:rsidP="00FF6251">
      <w:pPr>
        <w:rPr>
          <w:rFonts w:ascii="Arial" w:hAnsi="Arial" w:cs="Arial"/>
          <w:sz w:val="22"/>
          <w:szCs w:val="22"/>
        </w:rPr>
      </w:pPr>
    </w:p>
    <w:p w:rsidR="00F523C3" w:rsidRDefault="00F523C3" w:rsidP="00FF6251">
      <w:pPr>
        <w:rPr>
          <w:rFonts w:ascii="Arial" w:hAnsi="Arial" w:cs="Arial"/>
          <w:sz w:val="22"/>
          <w:szCs w:val="22"/>
        </w:rPr>
      </w:pPr>
      <w:r w:rsidRPr="00B547F9">
        <w:rPr>
          <w:rFonts w:ascii="Arial" w:hAnsi="Arial" w:cs="Arial"/>
          <w:sz w:val="22"/>
          <w:szCs w:val="22"/>
        </w:rPr>
        <w:t>Het ……….team van……………………….</w:t>
      </w:r>
    </w:p>
    <w:p w:rsidR="00B547F9" w:rsidRDefault="00B547F9" w:rsidP="00FF6251">
      <w:pPr>
        <w:rPr>
          <w:rFonts w:ascii="Arial" w:hAnsi="Arial" w:cs="Arial"/>
          <w:sz w:val="22"/>
          <w:szCs w:val="22"/>
        </w:rPr>
      </w:pPr>
    </w:p>
    <w:p w:rsidR="00B547F9" w:rsidRDefault="00B547F9" w:rsidP="00FF6251">
      <w:pPr>
        <w:rPr>
          <w:rFonts w:ascii="Arial" w:hAnsi="Arial" w:cs="Arial"/>
          <w:sz w:val="22"/>
          <w:szCs w:val="22"/>
        </w:rPr>
      </w:pPr>
    </w:p>
    <w:p w:rsidR="00B547F9" w:rsidRDefault="00B547F9" w:rsidP="00FF6251">
      <w:pPr>
        <w:rPr>
          <w:rFonts w:ascii="Arial" w:hAnsi="Arial" w:cs="Arial"/>
          <w:sz w:val="22"/>
          <w:szCs w:val="22"/>
        </w:rPr>
      </w:pPr>
    </w:p>
    <w:p w:rsidR="00B547F9" w:rsidRDefault="00B547F9" w:rsidP="00FF6251">
      <w:pPr>
        <w:rPr>
          <w:rFonts w:ascii="Arial" w:hAnsi="Arial" w:cs="Arial"/>
          <w:sz w:val="22"/>
          <w:szCs w:val="22"/>
        </w:rPr>
      </w:pPr>
    </w:p>
    <w:p w:rsidR="00B547F9" w:rsidRPr="00B547F9" w:rsidRDefault="00B547F9" w:rsidP="00FF6251">
      <w:pPr>
        <w:rPr>
          <w:rFonts w:ascii="Arial" w:hAnsi="Arial" w:cs="Arial"/>
          <w:sz w:val="22"/>
          <w:szCs w:val="22"/>
        </w:rPr>
      </w:pPr>
    </w:p>
    <w:p w:rsidR="00087F3D" w:rsidRPr="00B547F9" w:rsidRDefault="00087F3D" w:rsidP="00FF6251">
      <w:pPr>
        <w:pBdr>
          <w:bottom w:val="single" w:sz="6" w:space="1" w:color="auto"/>
        </w:pBdr>
        <w:rPr>
          <w:rFonts w:ascii="Arial" w:hAnsi="Arial" w:cs="Arial"/>
          <w:b/>
          <w:sz w:val="22"/>
          <w:szCs w:val="22"/>
        </w:rPr>
      </w:pPr>
    </w:p>
    <w:p w:rsidR="00DE4137" w:rsidRPr="00B547F9" w:rsidRDefault="00F523C3" w:rsidP="00FF6251">
      <w:pPr>
        <w:pBdr>
          <w:bottom w:val="single" w:sz="6" w:space="1" w:color="auto"/>
        </w:pBdr>
        <w:rPr>
          <w:rFonts w:ascii="Arial" w:hAnsi="Arial" w:cs="Arial"/>
          <w:b/>
          <w:sz w:val="22"/>
          <w:szCs w:val="22"/>
        </w:rPr>
      </w:pPr>
      <w:proofErr w:type="spellStart"/>
      <w:r w:rsidRPr="00B547F9">
        <w:rPr>
          <w:rFonts w:ascii="Arial" w:hAnsi="Arial" w:cs="Arial"/>
          <w:b/>
          <w:sz w:val="22"/>
          <w:szCs w:val="22"/>
        </w:rPr>
        <w:t>Svp</w:t>
      </w:r>
      <w:proofErr w:type="spellEnd"/>
      <w:r w:rsidRPr="00B547F9">
        <w:rPr>
          <w:rFonts w:ascii="Arial" w:hAnsi="Arial" w:cs="Arial"/>
          <w:b/>
          <w:sz w:val="22"/>
          <w:szCs w:val="22"/>
        </w:rPr>
        <w:t xml:space="preserve"> retourneren aan de leerkracht van uw kind.</w:t>
      </w:r>
    </w:p>
    <w:p w:rsidR="00F523C3" w:rsidRPr="00290A65" w:rsidRDefault="00F523C3" w:rsidP="00FF6251">
      <w:pPr>
        <w:pBdr>
          <w:bottom w:val="single" w:sz="6" w:space="1" w:color="auto"/>
        </w:pBdr>
        <w:rPr>
          <w:rFonts w:ascii="Arial" w:hAnsi="Arial" w:cs="Arial"/>
          <w:sz w:val="22"/>
          <w:szCs w:val="22"/>
        </w:rPr>
      </w:pPr>
    </w:p>
    <w:p w:rsidR="003A4C75" w:rsidRPr="00290A65" w:rsidRDefault="006C3551" w:rsidP="00FF6251">
      <w:pPr>
        <w:rPr>
          <w:rFonts w:ascii="Arial" w:hAnsi="Arial" w:cs="Arial"/>
          <w:sz w:val="22"/>
          <w:szCs w:val="22"/>
        </w:rPr>
      </w:pPr>
      <w:r w:rsidRPr="00290A65">
        <w:rPr>
          <w:rFonts w:ascii="Arial" w:hAnsi="Arial" w:cs="Arial"/>
          <w:sz w:val="22"/>
          <w:szCs w:val="22"/>
        </w:rPr>
        <w:t xml:space="preserve">Hierbij geef ik toestemming om </w:t>
      </w:r>
      <w:r w:rsidR="00B547F9" w:rsidRPr="00290A65">
        <w:rPr>
          <w:rFonts w:ascii="Arial" w:hAnsi="Arial" w:cs="Arial"/>
          <w:sz w:val="22"/>
          <w:szCs w:val="22"/>
        </w:rPr>
        <w:t>mijn kind</w:t>
      </w:r>
      <w:r w:rsidR="00F523C3" w:rsidRPr="00290A65">
        <w:rPr>
          <w:rFonts w:ascii="Arial" w:hAnsi="Arial" w:cs="Arial"/>
          <w:sz w:val="22"/>
          <w:szCs w:val="22"/>
        </w:rPr>
        <w:t xml:space="preserve"> mee te </w:t>
      </w:r>
      <w:r w:rsidRPr="00290A65">
        <w:rPr>
          <w:rFonts w:ascii="Arial" w:hAnsi="Arial" w:cs="Arial"/>
          <w:sz w:val="22"/>
          <w:szCs w:val="22"/>
        </w:rPr>
        <w:t xml:space="preserve">laten </w:t>
      </w:r>
      <w:r w:rsidR="00F523C3" w:rsidRPr="00290A65">
        <w:rPr>
          <w:rFonts w:ascii="Arial" w:hAnsi="Arial" w:cs="Arial"/>
          <w:sz w:val="22"/>
          <w:szCs w:val="22"/>
        </w:rPr>
        <w:t xml:space="preserve">doen met de actie voor My </w:t>
      </w:r>
      <w:proofErr w:type="spellStart"/>
      <w:r w:rsidR="00F523C3" w:rsidRPr="00290A65">
        <w:rPr>
          <w:rFonts w:ascii="Arial" w:hAnsi="Arial" w:cs="Arial"/>
          <w:sz w:val="22"/>
          <w:szCs w:val="22"/>
        </w:rPr>
        <w:t>Book</w:t>
      </w:r>
      <w:proofErr w:type="spellEnd"/>
      <w:r w:rsidR="00F523C3" w:rsidRPr="00290A65">
        <w:rPr>
          <w:rFonts w:ascii="Arial" w:hAnsi="Arial" w:cs="Arial"/>
          <w:sz w:val="22"/>
          <w:szCs w:val="22"/>
        </w:rPr>
        <w:t xml:space="preserve"> Buddy.</w:t>
      </w:r>
    </w:p>
    <w:p w:rsidR="00F523C3" w:rsidRPr="00290A65" w:rsidRDefault="00F523C3" w:rsidP="00FF6251">
      <w:pPr>
        <w:rPr>
          <w:rFonts w:ascii="Arial" w:hAnsi="Arial" w:cs="Arial"/>
          <w:sz w:val="22"/>
          <w:szCs w:val="22"/>
        </w:rPr>
      </w:pPr>
    </w:p>
    <w:p w:rsidR="00DE4137" w:rsidRPr="00290A65" w:rsidRDefault="003A4C75" w:rsidP="00FF6251">
      <w:pPr>
        <w:rPr>
          <w:rFonts w:ascii="Arial" w:hAnsi="Arial" w:cs="Arial"/>
          <w:sz w:val="22"/>
          <w:szCs w:val="22"/>
        </w:rPr>
      </w:pPr>
      <w:r w:rsidRPr="00290A65">
        <w:rPr>
          <w:rFonts w:ascii="Arial" w:hAnsi="Arial" w:cs="Arial"/>
          <w:sz w:val="22"/>
          <w:szCs w:val="22"/>
        </w:rPr>
        <w:t>Naam kind</w:t>
      </w:r>
      <w:r w:rsidR="00DE4137" w:rsidRPr="00290A65">
        <w:rPr>
          <w:rFonts w:ascii="Arial" w:hAnsi="Arial" w:cs="Arial"/>
          <w:sz w:val="22"/>
          <w:szCs w:val="22"/>
        </w:rPr>
        <w:t xml:space="preserve">                                              </w:t>
      </w:r>
      <w:r w:rsidR="006C3551" w:rsidRPr="00290A65">
        <w:rPr>
          <w:rFonts w:ascii="Arial" w:hAnsi="Arial" w:cs="Arial"/>
          <w:sz w:val="22"/>
          <w:szCs w:val="22"/>
        </w:rPr>
        <w:t>Groep</w:t>
      </w:r>
    </w:p>
    <w:p w:rsidR="006C3551" w:rsidRPr="00290A65" w:rsidRDefault="006C3551" w:rsidP="00FF6251">
      <w:pPr>
        <w:rPr>
          <w:rFonts w:ascii="Arial" w:hAnsi="Arial" w:cs="Arial"/>
          <w:sz w:val="22"/>
          <w:szCs w:val="22"/>
        </w:rPr>
      </w:pPr>
    </w:p>
    <w:p w:rsidR="00DE4137" w:rsidRPr="00290A65" w:rsidRDefault="00DE4137" w:rsidP="00FF6251">
      <w:pPr>
        <w:rPr>
          <w:rFonts w:ascii="Arial" w:hAnsi="Arial" w:cs="Arial"/>
          <w:sz w:val="22"/>
          <w:szCs w:val="22"/>
        </w:rPr>
      </w:pPr>
      <w:r w:rsidRPr="00290A65">
        <w:rPr>
          <w:rFonts w:ascii="Arial" w:hAnsi="Arial" w:cs="Arial"/>
          <w:sz w:val="22"/>
          <w:szCs w:val="22"/>
        </w:rPr>
        <w:t>Handtekening ouder</w:t>
      </w:r>
    </w:p>
    <w:sectPr w:rsidR="00DE4137" w:rsidRPr="00290A65" w:rsidSect="00FF625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E63"/>
    <w:multiLevelType w:val="hybridMultilevel"/>
    <w:tmpl w:val="8F82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556F65"/>
    <w:multiLevelType w:val="hybridMultilevel"/>
    <w:tmpl w:val="99A8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41420"/>
    <w:multiLevelType w:val="hybridMultilevel"/>
    <w:tmpl w:val="6D44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51"/>
    <w:rsid w:val="00027731"/>
    <w:rsid w:val="00030060"/>
    <w:rsid w:val="00087F3D"/>
    <w:rsid w:val="000B7456"/>
    <w:rsid w:val="00281732"/>
    <w:rsid w:val="00290A65"/>
    <w:rsid w:val="002D0A46"/>
    <w:rsid w:val="002D6C62"/>
    <w:rsid w:val="003753AC"/>
    <w:rsid w:val="003A4C75"/>
    <w:rsid w:val="005B3FA1"/>
    <w:rsid w:val="005D255A"/>
    <w:rsid w:val="00643D0D"/>
    <w:rsid w:val="00676643"/>
    <w:rsid w:val="006B08EF"/>
    <w:rsid w:val="006B11E2"/>
    <w:rsid w:val="006C3551"/>
    <w:rsid w:val="00725182"/>
    <w:rsid w:val="00743708"/>
    <w:rsid w:val="007715A3"/>
    <w:rsid w:val="00774871"/>
    <w:rsid w:val="008C5FDA"/>
    <w:rsid w:val="00914035"/>
    <w:rsid w:val="00936DB8"/>
    <w:rsid w:val="00940AC9"/>
    <w:rsid w:val="00952668"/>
    <w:rsid w:val="009C2332"/>
    <w:rsid w:val="009F3C2C"/>
    <w:rsid w:val="00A12D1B"/>
    <w:rsid w:val="00AB2C4D"/>
    <w:rsid w:val="00AF0874"/>
    <w:rsid w:val="00B16819"/>
    <w:rsid w:val="00B2773A"/>
    <w:rsid w:val="00B547F9"/>
    <w:rsid w:val="00C50E5B"/>
    <w:rsid w:val="00DD69AA"/>
    <w:rsid w:val="00DE4137"/>
    <w:rsid w:val="00E770E9"/>
    <w:rsid w:val="00EC018D"/>
    <w:rsid w:val="00F27682"/>
    <w:rsid w:val="00F41184"/>
    <w:rsid w:val="00F46055"/>
    <w:rsid w:val="00F523C3"/>
    <w:rsid w:val="00FF62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0AC9"/>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914035"/>
    <w:pPr>
      <w:ind w:left="720"/>
      <w:contextualSpacing/>
    </w:pPr>
  </w:style>
  <w:style w:type="character" w:styleId="Hyperlink">
    <w:name w:val="Hyperlink"/>
    <w:basedOn w:val="Standaardalinea-lettertype"/>
    <w:uiPriority w:val="99"/>
    <w:semiHidden/>
    <w:rsid w:val="00281732"/>
    <w:rPr>
      <w:rFonts w:cs="Times New Roman"/>
      <w:color w:val="0000FF"/>
      <w:u w:val="single"/>
    </w:rPr>
  </w:style>
  <w:style w:type="paragraph" w:styleId="Ballontekst">
    <w:name w:val="Balloon Text"/>
    <w:basedOn w:val="Standaard"/>
    <w:link w:val="BallontekstChar"/>
    <w:uiPriority w:val="99"/>
    <w:semiHidden/>
    <w:rsid w:val="00F27682"/>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74871"/>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0AC9"/>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914035"/>
    <w:pPr>
      <w:ind w:left="720"/>
      <w:contextualSpacing/>
    </w:pPr>
  </w:style>
  <w:style w:type="character" w:styleId="Hyperlink">
    <w:name w:val="Hyperlink"/>
    <w:basedOn w:val="Standaardalinea-lettertype"/>
    <w:uiPriority w:val="99"/>
    <w:semiHidden/>
    <w:rsid w:val="00281732"/>
    <w:rPr>
      <w:rFonts w:cs="Times New Roman"/>
      <w:color w:val="0000FF"/>
      <w:u w:val="single"/>
    </w:rPr>
  </w:style>
  <w:style w:type="paragraph" w:styleId="Ballontekst">
    <w:name w:val="Balloon Text"/>
    <w:basedOn w:val="Standaard"/>
    <w:link w:val="BallontekstChar"/>
    <w:uiPriority w:val="99"/>
    <w:semiHidden/>
    <w:rsid w:val="00F27682"/>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74871"/>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345F7-3F9E-4282-86A1-3E9DCE04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LOGO PUNTDAKSCHOOL EN/OF MY BOOK BUDDY</vt:lpstr>
    </vt:vector>
  </TitlesOfParts>
  <Company>St. OPO Hof van Twente</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PUNTDAKSCHOOL EN/OF MY BOOK BUDDY</dc:title>
  <dc:creator>Bert van den Berg</dc:creator>
  <cp:lastModifiedBy>Sony</cp:lastModifiedBy>
  <cp:revision>2</cp:revision>
  <cp:lastPrinted>2017-05-07T14:23:00Z</cp:lastPrinted>
  <dcterms:created xsi:type="dcterms:W3CDTF">2017-05-07T14:23:00Z</dcterms:created>
  <dcterms:modified xsi:type="dcterms:W3CDTF">2017-05-07T14:23:00Z</dcterms:modified>
</cp:coreProperties>
</file>